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7C90" w14:textId="77777777" w:rsidR="00EE32C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D83C14">
        <w:rPr>
          <w:rFonts w:ascii="Verdana" w:hAnsi="Verdana"/>
          <w:b/>
          <w:sz w:val="20"/>
          <w:szCs w:val="20"/>
        </w:rPr>
        <w:t xml:space="preserve">Toestemming publicatie foto’s en video’s </w:t>
      </w:r>
    </w:p>
    <w:p w14:paraId="4A9576C8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62FAA1A8" w14:textId="6D3BD166" w:rsidR="00717F62" w:rsidRPr="00D83C14" w:rsidRDefault="00DB6BF9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  <w:highlight w:val="lightGray"/>
        </w:rPr>
        <w:t>(</w:t>
      </w:r>
      <w:r w:rsidR="00FA461D" w:rsidRPr="00D83C14">
        <w:rPr>
          <w:rFonts w:ascii="Verdana" w:hAnsi="Verdana"/>
          <w:sz w:val="20"/>
          <w:szCs w:val="20"/>
          <w:highlight w:val="lightGray"/>
        </w:rPr>
        <w:t>Plaats, datum</w:t>
      </w:r>
      <w:r w:rsidRPr="00D83C14">
        <w:rPr>
          <w:rFonts w:ascii="Verdana" w:hAnsi="Verdana"/>
          <w:sz w:val="20"/>
          <w:szCs w:val="20"/>
          <w:highlight w:val="lightGray"/>
        </w:rPr>
        <w:t>)</w:t>
      </w:r>
      <w:r w:rsidR="00FA461D" w:rsidRPr="00D83C14">
        <w:rPr>
          <w:rFonts w:ascii="Verdana" w:hAnsi="Verdana"/>
          <w:sz w:val="20"/>
          <w:szCs w:val="20"/>
        </w:rPr>
        <w:t xml:space="preserve"> </w:t>
      </w:r>
    </w:p>
    <w:p w14:paraId="4418A36A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0041FD3E" w14:textId="77777777" w:rsidR="001F2739" w:rsidRPr="00D83C14" w:rsidRDefault="001F2739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7E9CDDEE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 xml:space="preserve">Beste ouder/verzorger, </w:t>
      </w:r>
    </w:p>
    <w:p w14:paraId="62FAEC52" w14:textId="77777777" w:rsidR="009471BD" w:rsidRPr="00D83C14" w:rsidRDefault="009471BD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4F48ED90" w14:textId="0AD403F5" w:rsidR="009471BD" w:rsidRPr="00D83C14" w:rsidRDefault="009471BD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Leuk dat uzelf, of uw dochter</w:t>
      </w:r>
      <w:r w:rsidR="00E00D6D" w:rsidRPr="00D83C14">
        <w:rPr>
          <w:rFonts w:ascii="Verdana" w:hAnsi="Verdana"/>
          <w:sz w:val="20"/>
          <w:szCs w:val="20"/>
        </w:rPr>
        <w:t xml:space="preserve"> en/</w:t>
      </w:r>
      <w:r w:rsidRPr="00D83C14">
        <w:rPr>
          <w:rFonts w:ascii="Verdana" w:hAnsi="Verdana"/>
          <w:sz w:val="20"/>
          <w:szCs w:val="20"/>
        </w:rPr>
        <w:t xml:space="preserve">of zoon mee doet met </w:t>
      </w:r>
      <w:r w:rsidR="00C17624" w:rsidRPr="00D83C14">
        <w:rPr>
          <w:rFonts w:ascii="Verdana" w:hAnsi="Verdana"/>
          <w:sz w:val="20"/>
          <w:szCs w:val="20"/>
        </w:rPr>
        <w:t>onze</w:t>
      </w:r>
      <w:r w:rsidRPr="00D83C14">
        <w:rPr>
          <w:rFonts w:ascii="Verdana" w:hAnsi="Verdana"/>
          <w:sz w:val="20"/>
          <w:szCs w:val="20"/>
        </w:rPr>
        <w:t xml:space="preserve"> Zwem4daagse! Wij maken opnames tijdens de Zwem4daagse in</w:t>
      </w:r>
      <w:r w:rsidR="00053C49" w:rsidRPr="00D83C14">
        <w:rPr>
          <w:rFonts w:ascii="Verdana" w:hAnsi="Verdana"/>
          <w:sz w:val="20"/>
          <w:szCs w:val="20"/>
        </w:rPr>
        <w:t xml:space="preserve"> </w:t>
      </w:r>
      <w:r w:rsidR="009743DD" w:rsidRPr="00D83C14">
        <w:rPr>
          <w:rFonts w:ascii="Verdana" w:hAnsi="Verdana"/>
          <w:sz w:val="20"/>
          <w:szCs w:val="20"/>
          <w:highlight w:val="lightGray"/>
        </w:rPr>
        <w:t>(plaats)</w:t>
      </w:r>
      <w:r w:rsidR="00556C52" w:rsidRPr="00D83C14">
        <w:rPr>
          <w:rFonts w:ascii="Verdana" w:hAnsi="Verdana"/>
          <w:sz w:val="20"/>
          <w:szCs w:val="20"/>
        </w:rPr>
        <w:t xml:space="preserve">. </w:t>
      </w:r>
      <w:r w:rsidR="00CF3834" w:rsidRPr="00D83C14">
        <w:rPr>
          <w:rFonts w:ascii="Verdana" w:hAnsi="Verdana"/>
          <w:sz w:val="20"/>
          <w:szCs w:val="20"/>
        </w:rPr>
        <w:t xml:space="preserve">Deze beelden worden niet gebruikt voor </w:t>
      </w:r>
      <w:r w:rsidR="00556C52" w:rsidRPr="00D83C14">
        <w:rPr>
          <w:rFonts w:ascii="Verdana" w:hAnsi="Verdana"/>
          <w:sz w:val="20"/>
          <w:szCs w:val="20"/>
        </w:rPr>
        <w:t>commerciële doeleinden</w:t>
      </w:r>
      <w:r w:rsidR="00CF3834" w:rsidRPr="00D83C14">
        <w:rPr>
          <w:rFonts w:ascii="Verdana" w:hAnsi="Verdana"/>
          <w:sz w:val="20"/>
          <w:szCs w:val="20"/>
        </w:rPr>
        <w:t xml:space="preserve">, </w:t>
      </w:r>
      <w:r w:rsidR="00556C52" w:rsidRPr="00D83C14">
        <w:rPr>
          <w:rFonts w:ascii="Verdana" w:hAnsi="Verdana"/>
          <w:sz w:val="20"/>
          <w:szCs w:val="20"/>
        </w:rPr>
        <w:t xml:space="preserve">maar uitsluitend voor de communicatie over het evenement. </w:t>
      </w:r>
    </w:p>
    <w:p w14:paraId="3BCE9D1B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006DEEF4" w14:textId="31E169D3" w:rsidR="00717F62" w:rsidRPr="00D83C14" w:rsidRDefault="001929B1" w:rsidP="002F0DC8">
      <w:pPr>
        <w:spacing w:line="240" w:lineRule="auto"/>
        <w:rPr>
          <w:rFonts w:ascii="Verdana" w:hAnsi="Verdana"/>
          <w:b/>
          <w:sz w:val="20"/>
          <w:szCs w:val="20"/>
        </w:rPr>
      </w:pPr>
      <w:r w:rsidRPr="00D83C14">
        <w:rPr>
          <w:rFonts w:ascii="Verdana" w:hAnsi="Verdana"/>
          <w:b/>
          <w:sz w:val="20"/>
          <w:szCs w:val="20"/>
        </w:rPr>
        <w:t>Met</w:t>
      </w:r>
      <w:r w:rsidR="00717F62" w:rsidRPr="00D83C14">
        <w:rPr>
          <w:rFonts w:ascii="Verdana" w:hAnsi="Verdana"/>
          <w:b/>
          <w:sz w:val="20"/>
          <w:szCs w:val="20"/>
        </w:rPr>
        <w:t xml:space="preserve"> deze brief vragen we</w:t>
      </w:r>
      <w:r w:rsidRPr="00D83C14">
        <w:rPr>
          <w:rFonts w:ascii="Verdana" w:hAnsi="Verdana"/>
          <w:b/>
          <w:sz w:val="20"/>
          <w:szCs w:val="20"/>
        </w:rPr>
        <w:t xml:space="preserve"> daarom</w:t>
      </w:r>
      <w:r w:rsidR="00717F62" w:rsidRPr="00D83C14">
        <w:rPr>
          <w:rFonts w:ascii="Verdana" w:hAnsi="Verdana"/>
          <w:b/>
          <w:sz w:val="20"/>
          <w:szCs w:val="20"/>
        </w:rPr>
        <w:t xml:space="preserve"> uw toestemming voor het </w:t>
      </w:r>
      <w:r w:rsidR="00E00D6D" w:rsidRPr="00D83C14">
        <w:rPr>
          <w:rFonts w:ascii="Verdana" w:hAnsi="Verdana"/>
          <w:b/>
          <w:sz w:val="20"/>
          <w:szCs w:val="20"/>
        </w:rPr>
        <w:t xml:space="preserve">maken en het </w:t>
      </w:r>
      <w:r w:rsidR="003427FC" w:rsidRPr="00D83C14">
        <w:rPr>
          <w:rFonts w:ascii="Verdana" w:hAnsi="Verdana"/>
          <w:b/>
          <w:sz w:val="20"/>
          <w:szCs w:val="20"/>
        </w:rPr>
        <w:t xml:space="preserve">openbaar publiceren </w:t>
      </w:r>
      <w:r w:rsidR="00717F62" w:rsidRPr="00D83C14">
        <w:rPr>
          <w:rFonts w:ascii="Verdana" w:hAnsi="Verdana"/>
          <w:b/>
          <w:sz w:val="20"/>
          <w:szCs w:val="20"/>
        </w:rPr>
        <w:t xml:space="preserve">van </w:t>
      </w:r>
      <w:r w:rsidR="00E00D6D" w:rsidRPr="00D83C14">
        <w:rPr>
          <w:rFonts w:ascii="Verdana" w:hAnsi="Verdana"/>
          <w:b/>
          <w:sz w:val="20"/>
          <w:szCs w:val="20"/>
        </w:rPr>
        <w:t xml:space="preserve">het </w:t>
      </w:r>
      <w:r w:rsidR="00717F62" w:rsidRPr="00D83C14">
        <w:rPr>
          <w:rFonts w:ascii="Verdana" w:hAnsi="Verdana"/>
          <w:b/>
          <w:sz w:val="20"/>
          <w:szCs w:val="20"/>
        </w:rPr>
        <w:t xml:space="preserve">beeldmateriaal </w:t>
      </w:r>
      <w:r w:rsidR="003427FC" w:rsidRPr="00D83C14">
        <w:rPr>
          <w:rFonts w:ascii="Verdana" w:hAnsi="Verdana"/>
          <w:b/>
          <w:sz w:val="20"/>
          <w:szCs w:val="20"/>
        </w:rPr>
        <w:t xml:space="preserve">dat tijdens de Zwem4daagse in </w:t>
      </w:r>
      <w:r w:rsidR="00DB6BF9" w:rsidRPr="00D83C14">
        <w:rPr>
          <w:rFonts w:ascii="Verdana" w:hAnsi="Verdana"/>
          <w:b/>
          <w:sz w:val="20"/>
          <w:szCs w:val="20"/>
          <w:highlight w:val="lightGray"/>
        </w:rPr>
        <w:t>(plaats)</w:t>
      </w:r>
      <w:r w:rsidR="003427FC" w:rsidRPr="00D83C14">
        <w:rPr>
          <w:rFonts w:ascii="Verdana" w:hAnsi="Verdana"/>
          <w:b/>
          <w:sz w:val="20"/>
          <w:szCs w:val="20"/>
        </w:rPr>
        <w:t xml:space="preserve"> op </w:t>
      </w:r>
      <w:r w:rsidR="00DB6BF9" w:rsidRPr="00D83C14">
        <w:rPr>
          <w:rFonts w:ascii="Verdana" w:hAnsi="Verdana"/>
          <w:b/>
          <w:sz w:val="20"/>
          <w:szCs w:val="20"/>
          <w:highlight w:val="lightGray"/>
        </w:rPr>
        <w:t>(datum)</w:t>
      </w:r>
      <w:r w:rsidR="00DB6BF9" w:rsidRPr="00D83C14">
        <w:rPr>
          <w:rFonts w:ascii="Verdana" w:hAnsi="Verdana"/>
          <w:b/>
          <w:sz w:val="20"/>
          <w:szCs w:val="20"/>
        </w:rPr>
        <w:t xml:space="preserve"> </w:t>
      </w:r>
      <w:r w:rsidR="00F83789" w:rsidRPr="00D83C14">
        <w:rPr>
          <w:rFonts w:ascii="Verdana" w:hAnsi="Verdana"/>
          <w:b/>
          <w:sz w:val="20"/>
          <w:szCs w:val="20"/>
        </w:rPr>
        <w:t>wordt</w:t>
      </w:r>
      <w:r w:rsidR="003427FC" w:rsidRPr="00D83C14">
        <w:rPr>
          <w:rFonts w:ascii="Verdana" w:hAnsi="Verdana"/>
          <w:b/>
          <w:sz w:val="20"/>
          <w:szCs w:val="20"/>
        </w:rPr>
        <w:t xml:space="preserve"> gemaakt. </w:t>
      </w:r>
    </w:p>
    <w:p w14:paraId="66922352" w14:textId="77777777" w:rsidR="00E00D6D" w:rsidRPr="00D83C14" w:rsidRDefault="00E00D6D" w:rsidP="001F2739">
      <w:pPr>
        <w:spacing w:line="240" w:lineRule="auto"/>
        <w:rPr>
          <w:rFonts w:ascii="Verdana" w:hAnsi="Verdana"/>
          <w:sz w:val="20"/>
          <w:szCs w:val="20"/>
        </w:rPr>
      </w:pPr>
    </w:p>
    <w:p w14:paraId="58598A4F" w14:textId="0F4CB898" w:rsidR="005C682B" w:rsidRPr="00D83C14" w:rsidRDefault="00DB6BF9" w:rsidP="005C682B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Onze organisatie</w:t>
      </w:r>
      <w:r w:rsidR="009470CB" w:rsidRPr="00D83C14">
        <w:rPr>
          <w:rFonts w:ascii="Verdana" w:hAnsi="Verdana"/>
          <w:sz w:val="20"/>
          <w:szCs w:val="20"/>
        </w:rPr>
        <w:t xml:space="preserve"> </w:t>
      </w:r>
      <w:r w:rsidR="00E00D6D" w:rsidRPr="00D83C14">
        <w:rPr>
          <w:rFonts w:ascii="Verdana" w:hAnsi="Verdana"/>
          <w:sz w:val="20"/>
          <w:szCs w:val="20"/>
        </w:rPr>
        <w:t xml:space="preserve">zal zorgvuldig omgaan met het beeldmateriaal. </w:t>
      </w:r>
      <w:r w:rsidR="005C682B" w:rsidRPr="00D83C14">
        <w:rPr>
          <w:rFonts w:ascii="Verdana" w:hAnsi="Verdana"/>
          <w:sz w:val="20"/>
          <w:szCs w:val="20"/>
        </w:rPr>
        <w:t>Wij plaatsen geen foto’s of beeldmateriaal</w:t>
      </w:r>
      <w:r w:rsidR="00C921D7">
        <w:rPr>
          <w:rFonts w:ascii="Verdana" w:hAnsi="Verdana"/>
          <w:sz w:val="20"/>
          <w:szCs w:val="20"/>
        </w:rPr>
        <w:t xml:space="preserve">, </w:t>
      </w:r>
      <w:r w:rsidR="005C682B" w:rsidRPr="00D83C14">
        <w:rPr>
          <w:rFonts w:ascii="Verdana" w:hAnsi="Verdana"/>
          <w:sz w:val="20"/>
          <w:szCs w:val="20"/>
        </w:rPr>
        <w:t>waar</w:t>
      </w:r>
      <w:r w:rsidR="00C921D7">
        <w:rPr>
          <w:rFonts w:ascii="Verdana" w:hAnsi="Verdana"/>
          <w:sz w:val="20"/>
          <w:szCs w:val="20"/>
        </w:rPr>
        <w:t>aan</w:t>
      </w:r>
      <w:r w:rsidR="005C682B" w:rsidRPr="00D83C14">
        <w:rPr>
          <w:rFonts w:ascii="Verdana" w:hAnsi="Verdana"/>
          <w:sz w:val="20"/>
          <w:szCs w:val="20"/>
        </w:rPr>
        <w:t xml:space="preserve"> deelnemers schade kunnen ondervinden. </w:t>
      </w:r>
    </w:p>
    <w:p w14:paraId="42C7E128" w14:textId="05593B3D" w:rsidR="00717F62" w:rsidRPr="00D83C14" w:rsidRDefault="00E00D6D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Het beeldmateriaal zal gepubliceerd worden op</w:t>
      </w:r>
      <w:r w:rsidR="007D4A95" w:rsidRPr="00D83C14">
        <w:rPr>
          <w:rFonts w:ascii="Verdana" w:hAnsi="Verdana"/>
          <w:sz w:val="20"/>
          <w:szCs w:val="20"/>
        </w:rPr>
        <w:t xml:space="preserve"> </w:t>
      </w:r>
      <w:r w:rsidR="007D4A95" w:rsidRPr="00D83C14">
        <w:rPr>
          <w:rFonts w:ascii="Verdana" w:hAnsi="Verdana"/>
          <w:sz w:val="20"/>
          <w:szCs w:val="20"/>
          <w:highlight w:val="lightGray"/>
        </w:rPr>
        <w:t>(noem de diverse kanalen bijv. website/Youtube etc)</w:t>
      </w:r>
      <w:r w:rsidRPr="00D83C14">
        <w:rPr>
          <w:rFonts w:ascii="Verdana" w:hAnsi="Verdana"/>
          <w:sz w:val="20"/>
          <w:szCs w:val="20"/>
          <w:highlight w:val="lightGray"/>
        </w:rPr>
        <w:t>.</w:t>
      </w:r>
      <w:r w:rsidRPr="00D83C14">
        <w:rPr>
          <w:rFonts w:ascii="Verdana" w:hAnsi="Verdana"/>
          <w:sz w:val="20"/>
          <w:szCs w:val="20"/>
        </w:rPr>
        <w:t xml:space="preserve"> Het beeldmateriaal zal eigendom blijven van </w:t>
      </w:r>
      <w:r w:rsidR="007D4A95" w:rsidRPr="00D83C14">
        <w:rPr>
          <w:rFonts w:ascii="Verdana" w:hAnsi="Verdana"/>
          <w:sz w:val="20"/>
          <w:szCs w:val="20"/>
          <w:highlight w:val="lightGray"/>
        </w:rPr>
        <w:t>(naam organisatie)</w:t>
      </w:r>
      <w:r w:rsidRPr="00D83C14">
        <w:rPr>
          <w:rFonts w:ascii="Verdana" w:hAnsi="Verdana"/>
          <w:sz w:val="20"/>
          <w:szCs w:val="20"/>
          <w:highlight w:val="lightGray"/>
        </w:rPr>
        <w:t>.</w:t>
      </w:r>
      <w:r w:rsidRPr="00D83C14">
        <w:rPr>
          <w:rFonts w:ascii="Verdana" w:hAnsi="Verdana"/>
          <w:sz w:val="20"/>
          <w:szCs w:val="20"/>
        </w:rPr>
        <w:t xml:space="preserve"> </w:t>
      </w:r>
    </w:p>
    <w:p w14:paraId="091587D0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1A07E698" w14:textId="6C8CAD1C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U</w:t>
      </w:r>
      <w:r w:rsidR="003427FC" w:rsidRPr="00D83C14">
        <w:rPr>
          <w:rFonts w:ascii="Verdana" w:hAnsi="Verdana"/>
          <w:sz w:val="20"/>
          <w:szCs w:val="20"/>
        </w:rPr>
        <w:t xml:space="preserve"> heeft altijd het recht om uw toestemming voor het </w:t>
      </w:r>
      <w:r w:rsidR="005C682B" w:rsidRPr="00D83C14">
        <w:rPr>
          <w:rFonts w:ascii="Verdana" w:hAnsi="Verdana"/>
          <w:sz w:val="20"/>
          <w:szCs w:val="20"/>
        </w:rPr>
        <w:t>publiceren</w:t>
      </w:r>
      <w:r w:rsidR="003427FC" w:rsidRPr="00D83C14">
        <w:rPr>
          <w:rFonts w:ascii="Verdana" w:hAnsi="Verdana"/>
          <w:sz w:val="20"/>
          <w:szCs w:val="20"/>
        </w:rPr>
        <w:t xml:space="preserve"> van het beeldmateriaal op een later moment weer in te trekken. </w:t>
      </w:r>
      <w:r w:rsidRPr="00D83C14">
        <w:rPr>
          <w:rFonts w:ascii="Verdana" w:hAnsi="Verdana"/>
          <w:sz w:val="20"/>
          <w:szCs w:val="20"/>
        </w:rPr>
        <w:t xml:space="preserve"> </w:t>
      </w:r>
    </w:p>
    <w:p w14:paraId="3C261941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1CA3A9C2" w14:textId="3D832B93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Alvast bedankt voor uw medewerking</w:t>
      </w:r>
      <w:r w:rsidR="003427FC" w:rsidRPr="00D83C14">
        <w:rPr>
          <w:rFonts w:ascii="Verdana" w:hAnsi="Verdana"/>
          <w:sz w:val="20"/>
          <w:szCs w:val="20"/>
        </w:rPr>
        <w:t xml:space="preserve"> en we wensen u alvast </w:t>
      </w:r>
      <w:r w:rsidR="005149F8">
        <w:rPr>
          <w:rFonts w:ascii="Verdana" w:hAnsi="Verdana"/>
          <w:sz w:val="20"/>
          <w:szCs w:val="20"/>
        </w:rPr>
        <w:t>veel plezier toe tijdens de Zwem4daagse</w:t>
      </w:r>
      <w:r w:rsidR="003427FC" w:rsidRPr="00D83C14">
        <w:rPr>
          <w:rFonts w:ascii="Verdana" w:hAnsi="Verdana"/>
          <w:sz w:val="20"/>
          <w:szCs w:val="20"/>
        </w:rPr>
        <w:t>!</w:t>
      </w:r>
    </w:p>
    <w:p w14:paraId="4DB43478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154DB3E4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Met vriendelijke groet,</w:t>
      </w:r>
    </w:p>
    <w:p w14:paraId="60FAF291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16387C1F" w14:textId="7DDF50E0" w:rsidR="00717F62" w:rsidRPr="00D83C14" w:rsidRDefault="00B3690D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  <w:highlight w:val="lightGray"/>
        </w:rPr>
        <w:t>Naam organisatie</w:t>
      </w:r>
    </w:p>
    <w:p w14:paraId="2D461A04" w14:textId="77777777" w:rsidR="00717F62" w:rsidRPr="00D83C14" w:rsidRDefault="00717F62" w:rsidP="002F0DC8">
      <w:pPr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7560CDB0" w14:textId="77777777" w:rsidR="001F2739" w:rsidRPr="00D83C14" w:rsidRDefault="001F2739" w:rsidP="002F0DC8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1DBFC8A8" w14:textId="77777777" w:rsidR="001F2739" w:rsidRPr="00D83C14" w:rsidRDefault="001F2739" w:rsidP="002F0DC8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6181A846" w14:textId="77777777" w:rsidR="001F2739" w:rsidRPr="00D83C14" w:rsidRDefault="001F2739" w:rsidP="002F0DC8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46217E10" w14:textId="57C53C69" w:rsidR="001F2739" w:rsidRPr="00D83C14" w:rsidRDefault="001F2739" w:rsidP="002F0DC8">
      <w:pPr>
        <w:spacing w:line="240" w:lineRule="auto"/>
        <w:rPr>
          <w:rFonts w:ascii="Verdana" w:hAnsi="Verdana"/>
          <w:b/>
          <w:sz w:val="20"/>
          <w:szCs w:val="20"/>
        </w:rPr>
      </w:pPr>
      <w:r w:rsidRPr="00D83C14">
        <w:rPr>
          <w:rFonts w:ascii="Verdana" w:hAnsi="Verdana"/>
          <w:b/>
          <w:sz w:val="20"/>
          <w:szCs w:val="20"/>
        </w:rPr>
        <w:t xml:space="preserve">(voor deelnemers </w:t>
      </w:r>
      <w:r w:rsidR="005C682B" w:rsidRPr="00D83C14">
        <w:rPr>
          <w:rFonts w:ascii="Verdana" w:hAnsi="Verdana"/>
          <w:b/>
          <w:sz w:val="20"/>
          <w:szCs w:val="20"/>
        </w:rPr>
        <w:t>van 16 jaar of ouder</w:t>
      </w:r>
      <w:r w:rsidRPr="00D83C14">
        <w:rPr>
          <w:rFonts w:ascii="Verdana" w:hAnsi="Verdana"/>
          <w:b/>
          <w:sz w:val="20"/>
          <w:szCs w:val="20"/>
        </w:rPr>
        <w:t>)</w:t>
      </w:r>
    </w:p>
    <w:p w14:paraId="0DEE1697" w14:textId="77777777" w:rsidR="00717F62" w:rsidRPr="00D83C14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01E54C1E" w14:textId="4CE3E1FA" w:rsidR="003427FC" w:rsidRPr="00D83C14" w:rsidRDefault="003427FC" w:rsidP="002F0DC8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 xml:space="preserve">Hierbij geef ik, (naam)………………………………………………………. toestemming voor het </w:t>
      </w:r>
      <w:r w:rsidR="005C682B" w:rsidRPr="00D83C14">
        <w:rPr>
          <w:rFonts w:ascii="Verdana" w:hAnsi="Verdana"/>
          <w:sz w:val="20"/>
          <w:szCs w:val="20"/>
        </w:rPr>
        <w:t xml:space="preserve">maken en het </w:t>
      </w:r>
      <w:r w:rsidRPr="00D83C14">
        <w:rPr>
          <w:rFonts w:ascii="Verdana" w:hAnsi="Verdana"/>
          <w:sz w:val="20"/>
          <w:szCs w:val="20"/>
        </w:rPr>
        <w:t xml:space="preserve">openbaar publiceren van het beeldmateriaal dat is gemaakt tijdens de Zwem4daagse </w:t>
      </w:r>
      <w:r w:rsidR="00BD0F2E" w:rsidRPr="00D83C14">
        <w:rPr>
          <w:rFonts w:ascii="Verdana" w:hAnsi="Verdana"/>
          <w:sz w:val="20"/>
          <w:szCs w:val="20"/>
        </w:rPr>
        <w:t xml:space="preserve">in </w:t>
      </w:r>
      <w:r w:rsidR="00B3690D" w:rsidRPr="00D83C14">
        <w:rPr>
          <w:rFonts w:ascii="Verdana" w:hAnsi="Verdana"/>
          <w:sz w:val="20"/>
          <w:szCs w:val="20"/>
          <w:highlight w:val="lightGray"/>
        </w:rPr>
        <w:t>(plaats)</w:t>
      </w:r>
      <w:r w:rsidR="00B3690D" w:rsidRPr="00D83C14">
        <w:rPr>
          <w:rFonts w:ascii="Verdana" w:hAnsi="Verdana"/>
          <w:sz w:val="20"/>
          <w:szCs w:val="20"/>
        </w:rPr>
        <w:t xml:space="preserve"> </w:t>
      </w:r>
      <w:r w:rsidRPr="00D83C14">
        <w:rPr>
          <w:rFonts w:ascii="Verdana" w:hAnsi="Verdana"/>
          <w:sz w:val="20"/>
          <w:szCs w:val="20"/>
        </w:rPr>
        <w:t xml:space="preserve">op </w:t>
      </w:r>
      <w:r w:rsidR="00B3690D" w:rsidRPr="00D83C14">
        <w:rPr>
          <w:rFonts w:ascii="Verdana" w:hAnsi="Verdana"/>
          <w:sz w:val="20"/>
          <w:szCs w:val="20"/>
          <w:highlight w:val="lightGray"/>
        </w:rPr>
        <w:t>(datum).</w:t>
      </w:r>
    </w:p>
    <w:p w14:paraId="54A5C349" w14:textId="77777777" w:rsidR="003427FC" w:rsidRPr="00D83C14" w:rsidRDefault="003427FC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76419DB0" w14:textId="1FC340B7" w:rsidR="00717F62" w:rsidRPr="00D83C14" w:rsidRDefault="00717F62" w:rsidP="00717F62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 xml:space="preserve">Datum: </w:t>
      </w:r>
      <w:r w:rsidR="00A3730D" w:rsidRPr="00D83C14">
        <w:rPr>
          <w:rFonts w:ascii="Verdana" w:hAnsi="Verdana"/>
          <w:sz w:val="20"/>
          <w:szCs w:val="20"/>
        </w:rPr>
        <w:tab/>
      </w:r>
      <w:r w:rsidR="00A3730D" w:rsidRPr="00D83C14">
        <w:rPr>
          <w:rFonts w:ascii="Verdana" w:hAnsi="Verdana"/>
          <w:sz w:val="20"/>
          <w:szCs w:val="20"/>
        </w:rPr>
        <w:tab/>
      </w:r>
      <w:r w:rsidR="00A3730D"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>..............................................................................</w:t>
      </w:r>
    </w:p>
    <w:p w14:paraId="4E4B556F" w14:textId="77777777" w:rsidR="00717F62" w:rsidRPr="00D83C14" w:rsidRDefault="00717F62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3B195DC3" w14:textId="77777777" w:rsidR="00A3730D" w:rsidRPr="00D83C14" w:rsidRDefault="00A3730D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572EE4E5" w14:textId="77777777" w:rsidR="00D2478D" w:rsidRPr="00D83C14" w:rsidRDefault="00717F62" w:rsidP="00717F62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Handtekening</w:t>
      </w:r>
      <w:r w:rsidR="001F2739" w:rsidRPr="00D83C14">
        <w:rPr>
          <w:rFonts w:ascii="Verdana" w:hAnsi="Verdana"/>
          <w:sz w:val="20"/>
          <w:szCs w:val="20"/>
        </w:rPr>
        <w:tab/>
      </w:r>
      <w:r w:rsidR="001F2739" w:rsidRPr="00D83C14">
        <w:rPr>
          <w:rFonts w:ascii="Verdana" w:hAnsi="Verdana"/>
          <w:sz w:val="20"/>
          <w:szCs w:val="20"/>
        </w:rPr>
        <w:tab/>
      </w:r>
      <w:r w:rsidR="00A3730D"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>..............................................................................</w:t>
      </w:r>
    </w:p>
    <w:p w14:paraId="3D1003FA" w14:textId="77777777" w:rsidR="00D2478D" w:rsidRPr="00D83C14" w:rsidRDefault="00D2478D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2A755F0B" w14:textId="77777777" w:rsidR="001F2739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74002423" w14:textId="77777777" w:rsidR="001F2739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447742BC" w14:textId="2E0A3074" w:rsidR="001F2739" w:rsidRPr="00D83C14" w:rsidRDefault="001F2739" w:rsidP="00717F62">
      <w:pPr>
        <w:spacing w:line="240" w:lineRule="auto"/>
        <w:rPr>
          <w:rFonts w:ascii="Verdana" w:hAnsi="Verdana"/>
          <w:b/>
          <w:sz w:val="20"/>
          <w:szCs w:val="20"/>
        </w:rPr>
      </w:pPr>
      <w:r w:rsidRPr="00D83C14">
        <w:rPr>
          <w:rFonts w:ascii="Verdana" w:hAnsi="Verdana"/>
          <w:b/>
          <w:sz w:val="20"/>
          <w:szCs w:val="20"/>
        </w:rPr>
        <w:t>(Voor deelnemers onder de 1</w:t>
      </w:r>
      <w:r w:rsidR="00096ACA" w:rsidRPr="00D83C14">
        <w:rPr>
          <w:rFonts w:ascii="Verdana" w:hAnsi="Verdana"/>
          <w:b/>
          <w:sz w:val="20"/>
          <w:szCs w:val="20"/>
        </w:rPr>
        <w:t>6</w:t>
      </w:r>
      <w:r w:rsidRPr="00D83C14">
        <w:rPr>
          <w:rFonts w:ascii="Verdana" w:hAnsi="Verdana"/>
          <w:b/>
          <w:sz w:val="20"/>
          <w:szCs w:val="20"/>
        </w:rPr>
        <w:t xml:space="preserve"> jaar)</w:t>
      </w:r>
    </w:p>
    <w:p w14:paraId="2E47EF0E" w14:textId="77777777" w:rsidR="001F2739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18AAADE0" w14:textId="77777777" w:rsidR="001F2739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66DD3048" w14:textId="700F06E1" w:rsidR="001F2739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Hierbij geef ik (naam) ………………………………………… verzorger/ouder van (naam</w:t>
      </w:r>
      <w:r w:rsidR="005C682B" w:rsidRPr="00D83C14">
        <w:rPr>
          <w:rFonts w:ascii="Verdana" w:hAnsi="Verdana"/>
          <w:sz w:val="20"/>
          <w:szCs w:val="20"/>
        </w:rPr>
        <w:t xml:space="preserve"> kinderen)</w:t>
      </w:r>
      <w:r w:rsidRPr="00D83C14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…………………………………………………………………………………………toestemming voor het </w:t>
      </w:r>
      <w:r w:rsidR="005C682B" w:rsidRPr="00D83C14">
        <w:rPr>
          <w:rFonts w:ascii="Verdana" w:hAnsi="Verdana"/>
          <w:sz w:val="20"/>
          <w:szCs w:val="20"/>
        </w:rPr>
        <w:t xml:space="preserve">maken en het </w:t>
      </w:r>
      <w:r w:rsidRPr="00D83C14">
        <w:rPr>
          <w:rFonts w:ascii="Verdana" w:hAnsi="Verdana"/>
          <w:sz w:val="20"/>
          <w:szCs w:val="20"/>
        </w:rPr>
        <w:t xml:space="preserve">openbaar publiceren van het beeldmateriaal dat is gemaakt tijdens de </w:t>
      </w:r>
      <w:r w:rsidR="00BD0F2E" w:rsidRPr="00D83C14">
        <w:rPr>
          <w:rFonts w:ascii="Verdana" w:hAnsi="Verdana"/>
          <w:sz w:val="20"/>
          <w:szCs w:val="20"/>
        </w:rPr>
        <w:t xml:space="preserve">Zwem4daagse in </w:t>
      </w:r>
      <w:r w:rsidR="00B3690D" w:rsidRPr="00D83C14">
        <w:rPr>
          <w:rFonts w:ascii="Verdana" w:hAnsi="Verdana"/>
          <w:sz w:val="20"/>
          <w:szCs w:val="20"/>
          <w:highlight w:val="lightGray"/>
        </w:rPr>
        <w:t>(plaats)</w:t>
      </w:r>
      <w:r w:rsidR="00BD0F2E" w:rsidRPr="00D83C14">
        <w:rPr>
          <w:rFonts w:ascii="Verdana" w:hAnsi="Verdana"/>
          <w:sz w:val="20"/>
          <w:szCs w:val="20"/>
        </w:rPr>
        <w:t xml:space="preserve"> op </w:t>
      </w:r>
      <w:r w:rsidR="00B3690D" w:rsidRPr="00D83C14">
        <w:rPr>
          <w:rFonts w:ascii="Verdana" w:hAnsi="Verdana"/>
          <w:sz w:val="20"/>
          <w:szCs w:val="20"/>
          <w:highlight w:val="lightGray"/>
        </w:rPr>
        <w:t>(datum).</w:t>
      </w:r>
    </w:p>
    <w:p w14:paraId="4E92260D" w14:textId="77777777" w:rsidR="00D2478D" w:rsidRPr="00D83C14" w:rsidRDefault="00D2478D" w:rsidP="00717F62">
      <w:pPr>
        <w:spacing w:line="240" w:lineRule="auto"/>
        <w:rPr>
          <w:rFonts w:ascii="Verdana" w:hAnsi="Verdana"/>
          <w:sz w:val="20"/>
          <w:szCs w:val="20"/>
        </w:rPr>
      </w:pPr>
    </w:p>
    <w:p w14:paraId="57CAB024" w14:textId="2096796F" w:rsidR="001F2739" w:rsidRPr="00D83C14" w:rsidRDefault="001F2739" w:rsidP="001F2739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 xml:space="preserve">Datum: </w:t>
      </w:r>
      <w:r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ab/>
        <w:t>..............................................................................</w:t>
      </w:r>
    </w:p>
    <w:p w14:paraId="15D432BE" w14:textId="77777777" w:rsidR="001F2739" w:rsidRPr="00D83C14" w:rsidRDefault="001F2739" w:rsidP="001F2739">
      <w:pPr>
        <w:spacing w:line="240" w:lineRule="auto"/>
        <w:rPr>
          <w:rFonts w:ascii="Verdana" w:hAnsi="Verdana"/>
          <w:sz w:val="20"/>
          <w:szCs w:val="20"/>
        </w:rPr>
      </w:pPr>
    </w:p>
    <w:p w14:paraId="08AB5873" w14:textId="77777777" w:rsidR="00A3730D" w:rsidRPr="00D83C14" w:rsidRDefault="001F2739" w:rsidP="00717F62">
      <w:pPr>
        <w:spacing w:line="240" w:lineRule="auto"/>
        <w:rPr>
          <w:rFonts w:ascii="Verdana" w:hAnsi="Verdana"/>
          <w:sz w:val="20"/>
          <w:szCs w:val="20"/>
        </w:rPr>
      </w:pPr>
      <w:r w:rsidRPr="00D83C14">
        <w:rPr>
          <w:rFonts w:ascii="Verdana" w:hAnsi="Verdana"/>
          <w:sz w:val="20"/>
          <w:szCs w:val="20"/>
        </w:rPr>
        <w:t>Handtekening</w:t>
      </w:r>
      <w:r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ab/>
      </w:r>
      <w:r w:rsidRPr="00D83C14">
        <w:rPr>
          <w:rFonts w:ascii="Verdana" w:hAnsi="Verdana"/>
          <w:sz w:val="20"/>
          <w:szCs w:val="20"/>
        </w:rPr>
        <w:tab/>
        <w:t>..............................................................................</w:t>
      </w:r>
    </w:p>
    <w:p w14:paraId="306CFAD0" w14:textId="77777777" w:rsidR="00A3730D" w:rsidRPr="00D83C14" w:rsidRDefault="00A3730D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E5A115E" w14:textId="77777777" w:rsidR="00A3730D" w:rsidRPr="00D83C14" w:rsidRDefault="00A3730D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A3730D" w:rsidRPr="00D83C14" w:rsidSect="00717F6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EEDE" w14:textId="77777777" w:rsidR="00763221" w:rsidRDefault="00763221">
      <w:r>
        <w:separator/>
      </w:r>
    </w:p>
  </w:endnote>
  <w:endnote w:type="continuationSeparator" w:id="0">
    <w:p w14:paraId="0E086E39" w14:textId="77777777" w:rsidR="00763221" w:rsidRDefault="007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CF8D" w14:textId="77777777" w:rsidR="00763221" w:rsidRDefault="00763221">
      <w:r>
        <w:t>Jonker</w:t>
      </w:r>
      <w:r>
        <w:separator/>
      </w:r>
    </w:p>
  </w:footnote>
  <w:footnote w:type="continuationSeparator" w:id="0">
    <w:p w14:paraId="31D4CF6D" w14:textId="77777777" w:rsidR="00763221" w:rsidRDefault="0076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6E0F" w14:textId="3A38275D" w:rsidR="001F2739" w:rsidRDefault="001F2739">
    <w:pPr>
      <w:pStyle w:val="Koptekst"/>
    </w:pPr>
  </w:p>
  <w:p w14:paraId="390C1C67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2"/>
    <w:rsid w:val="000008EA"/>
    <w:rsid w:val="0000160F"/>
    <w:rsid w:val="0000497F"/>
    <w:rsid w:val="0001398B"/>
    <w:rsid w:val="0003377A"/>
    <w:rsid w:val="00033CF7"/>
    <w:rsid w:val="0003645A"/>
    <w:rsid w:val="000401DC"/>
    <w:rsid w:val="00044B2D"/>
    <w:rsid w:val="000457DE"/>
    <w:rsid w:val="00051C8A"/>
    <w:rsid w:val="000523C0"/>
    <w:rsid w:val="00053C49"/>
    <w:rsid w:val="000556E8"/>
    <w:rsid w:val="00056442"/>
    <w:rsid w:val="000725D8"/>
    <w:rsid w:val="00072906"/>
    <w:rsid w:val="00074301"/>
    <w:rsid w:val="00083B06"/>
    <w:rsid w:val="00087B61"/>
    <w:rsid w:val="00087E2A"/>
    <w:rsid w:val="00096AC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2739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427FC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149F8"/>
    <w:rsid w:val="0051784C"/>
    <w:rsid w:val="00520C13"/>
    <w:rsid w:val="0052455E"/>
    <w:rsid w:val="005347B4"/>
    <w:rsid w:val="005410A0"/>
    <w:rsid w:val="00545029"/>
    <w:rsid w:val="00547499"/>
    <w:rsid w:val="0055219F"/>
    <w:rsid w:val="00555CCE"/>
    <w:rsid w:val="00556C52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C682B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6B47"/>
    <w:rsid w:val="00760452"/>
    <w:rsid w:val="00762F54"/>
    <w:rsid w:val="00763221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C2AC8"/>
    <w:rsid w:val="007D4A95"/>
    <w:rsid w:val="007D60A7"/>
    <w:rsid w:val="007F0A04"/>
    <w:rsid w:val="00801CE4"/>
    <w:rsid w:val="00803682"/>
    <w:rsid w:val="00820AEC"/>
    <w:rsid w:val="00824BF7"/>
    <w:rsid w:val="008315F5"/>
    <w:rsid w:val="00832942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470CB"/>
    <w:rsid w:val="009471BD"/>
    <w:rsid w:val="009576B5"/>
    <w:rsid w:val="00957E0C"/>
    <w:rsid w:val="009733D5"/>
    <w:rsid w:val="009743DD"/>
    <w:rsid w:val="00980F70"/>
    <w:rsid w:val="00981932"/>
    <w:rsid w:val="00983D83"/>
    <w:rsid w:val="009863DB"/>
    <w:rsid w:val="00987C9F"/>
    <w:rsid w:val="009909FA"/>
    <w:rsid w:val="00997FCA"/>
    <w:rsid w:val="009A6490"/>
    <w:rsid w:val="009A7FD0"/>
    <w:rsid w:val="009C014D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3690D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0F2E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17624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046C"/>
    <w:rsid w:val="00C6241E"/>
    <w:rsid w:val="00C72A80"/>
    <w:rsid w:val="00C75F42"/>
    <w:rsid w:val="00C81CE6"/>
    <w:rsid w:val="00C836C6"/>
    <w:rsid w:val="00C84668"/>
    <w:rsid w:val="00C865B8"/>
    <w:rsid w:val="00C90ECC"/>
    <w:rsid w:val="00C921D7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3834"/>
    <w:rsid w:val="00CF5D5F"/>
    <w:rsid w:val="00D04144"/>
    <w:rsid w:val="00D07F7E"/>
    <w:rsid w:val="00D10AB5"/>
    <w:rsid w:val="00D2478D"/>
    <w:rsid w:val="00D24C98"/>
    <w:rsid w:val="00D34E20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C14"/>
    <w:rsid w:val="00D83EB0"/>
    <w:rsid w:val="00DA2E4D"/>
    <w:rsid w:val="00DA35E2"/>
    <w:rsid w:val="00DA74D6"/>
    <w:rsid w:val="00DA78FF"/>
    <w:rsid w:val="00DA7C37"/>
    <w:rsid w:val="00DB2DE9"/>
    <w:rsid w:val="00DB53F0"/>
    <w:rsid w:val="00DB6BF9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0D6D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3789"/>
    <w:rsid w:val="00F86996"/>
    <w:rsid w:val="00F871A8"/>
    <w:rsid w:val="00F959DF"/>
    <w:rsid w:val="00FA461D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3CCCC"/>
  <w15:docId w15:val="{B88EBF2F-BBD0-4397-BBB9-9F8C2A1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1F2739"/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30D94621684580002CC536B913AC" ma:contentTypeVersion="11" ma:contentTypeDescription="Een nieuw document maken." ma:contentTypeScope="" ma:versionID="75644a6daf546a0d90a74d5dfe1c9e52">
  <xsd:schema xmlns:xsd="http://www.w3.org/2001/XMLSchema" xmlns:xs="http://www.w3.org/2001/XMLSchema" xmlns:p="http://schemas.microsoft.com/office/2006/metadata/properties" xmlns:ns2="7b70162c-a828-4298-bcca-2eddab525a50" xmlns:ns3="0e5f2a1b-5efb-4d50-bcef-d7d74491ccef" xmlns:ns4="b1c5ca45-a04c-43fc-8cc7-411937238794" targetNamespace="http://schemas.microsoft.com/office/2006/metadata/properties" ma:root="true" ma:fieldsID="2478c1fe31b97d75e7443da9542528f1" ns2:_="" ns3:_="" ns4:_="">
    <xsd:import namespace="7b70162c-a828-4298-bcca-2eddab525a50"/>
    <xsd:import namespace="0e5f2a1b-5efb-4d50-bcef-d7d74491ccef"/>
    <xsd:import namespace="b1c5ca45-a04c-43fc-8cc7-411937238794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/Seizoen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12" nillable="true" ma:displayName="Taxonomy Catch All Column" ma:description="" ma:hidden="true" ma:list="{8232a7d4-cd9c-474b-ba72-a9050b6db6cb}" ma:internalName="TaxCatchAll" ma:showField="CatchAllData" ma:web="7b70162c-a828-4298-bcca-2eddab52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2a1b-5efb-4d50-bcef-d7d74491ccef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11" nillable="true" ma:taxonomy="true" ma:internalName="gfad4328dd2b417e8d00bf60ab7fb842" ma:taxonomyFieldName="Partner" ma:displayName="Partner" ma:default="" ma:fieldId="{0fad4328-dd2b-417e-8d00-bf60ab7fb842}" ma:sspId="82e44502-16c3-4038-89b7-d5f07ad6a29a" ma:termSetId="b5745418-890c-4fe3-9618-214df02315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ca45-a04c-43fc-8cc7-41193723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0162c-a828-4298-bcca-2eddab525a50"/>
    <Soort_x0020_bestand xmlns="7b70162c-a828-4298-bcca-2eddab525a50" xsi:nil="true"/>
    <Jaartal xmlns="7b70162c-a828-4298-bcca-2eddab525a50" xsi:nil="true"/>
    <gfad4328dd2b417e8d00bf60ab7fb842 xmlns="0e5f2a1b-5efb-4d50-bcef-d7d74491ccef">
      <Terms xmlns="http://schemas.microsoft.com/office/infopath/2007/PartnerControls"/>
    </gfad4328dd2b417e8d00bf60ab7fb84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8D51-C710-4A2F-8E86-459954C47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4F3BB-FDFF-4912-B72F-A480555E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0e5f2a1b-5efb-4d50-bcef-d7d74491ccef"/>
    <ds:schemaRef ds:uri="b1c5ca45-a04c-43fc-8cc7-41193723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03003-2F0E-48BE-A903-34FA3303D992}">
  <ds:schemaRefs>
    <ds:schemaRef ds:uri="b1c5ca45-a04c-43fc-8cc7-411937238794"/>
    <ds:schemaRef ds:uri="http://purl.org/dc/terms/"/>
    <ds:schemaRef ds:uri="http://schemas.microsoft.com/office/2006/documentManagement/types"/>
    <ds:schemaRef ds:uri="http://purl.org/dc/dcmitype/"/>
    <ds:schemaRef ds:uri="0e5f2a1b-5efb-4d50-bcef-d7d74491cc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70162c-a828-4298-bcca-2eddab525a5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6C8CB7-19FE-47D4-B74D-7366443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Suzan Rutten</cp:lastModifiedBy>
  <cp:revision>2</cp:revision>
  <cp:lastPrinted>2012-06-25T09:46:00Z</cp:lastPrinted>
  <dcterms:created xsi:type="dcterms:W3CDTF">2018-10-15T10:26:00Z</dcterms:created>
  <dcterms:modified xsi:type="dcterms:W3CDTF">2018-10-15T10:26:00Z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0x0101006FBD30D94621684580002CC536B913AC</vt:lpwstr>
  </property>
  <property fmtid="{D5CDD505-2E9C-101B-9397-08002B2CF9AE}" pid="3" name="Partner">
    <vt:lpwstr/>
  </property>
</Properties>
</file>